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11" w:rsidRPr="006C2C33" w:rsidRDefault="00607011" w:rsidP="006C2C33">
      <w:pPr>
        <w:pStyle w:val="anschrift"/>
        <w:framePr w:w="0" w:hSpace="0" w:wrap="auto" w:vAnchor="margin" w:hAnchor="text" w:xAlign="left" w:yAlign="inline"/>
        <w:widowControl/>
        <w:jc w:val="left"/>
        <w:rPr>
          <w:sz w:val="4"/>
          <w:szCs w:val="4"/>
        </w:rPr>
      </w:pPr>
      <w:bookmarkStart w:id="0" w:name="_GoBack"/>
      <w:bookmarkEnd w:id="0"/>
    </w:p>
    <w:tbl>
      <w:tblPr>
        <w:tblW w:w="5601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5244"/>
      </w:tblGrid>
      <w:tr w:rsidR="003E1BD1" w:rsidTr="003E1BD1">
        <w:tc>
          <w:tcPr>
            <w:tcW w:w="357" w:type="dxa"/>
          </w:tcPr>
          <w:p w:rsidR="003E1BD1" w:rsidRDefault="003E1BD1">
            <w:pPr>
              <w:pStyle w:val="Leiste"/>
              <w:framePr w:w="0" w:hRule="auto" w:hSpace="0" w:wrap="auto" w:vAnchor="margin" w:hAnchor="text" w:xAlign="left" w:yAlign="inline"/>
              <w:widowControl/>
            </w:pPr>
            <w:bookmarkStart w:id="1" w:name="Kopf"/>
            <w:bookmarkEnd w:id="1"/>
          </w:p>
        </w:tc>
        <w:tc>
          <w:tcPr>
            <w:tcW w:w="5244" w:type="dxa"/>
          </w:tcPr>
          <w:p w:rsidR="003E1BD1" w:rsidRDefault="003E1BD1">
            <w:pPr>
              <w:pStyle w:val="Leiste"/>
              <w:framePr w:w="0" w:hRule="auto" w:hSpace="0" w:wrap="auto" w:vAnchor="margin" w:hAnchor="text" w:xAlign="left" w:yAlign="inline"/>
              <w:widowControl/>
              <w:spacing w:line="80" w:lineRule="exact"/>
            </w:pPr>
          </w:p>
        </w:tc>
      </w:tr>
    </w:tbl>
    <w:p w:rsidR="00D50E22" w:rsidRDefault="00D50E22" w:rsidP="00620465">
      <w:pPr>
        <w:rPr>
          <w:rFonts w:ascii="Arial" w:hAnsi="Arial" w:cs="Arial"/>
          <w:sz w:val="22"/>
          <w:szCs w:val="22"/>
        </w:rPr>
      </w:pPr>
    </w:p>
    <w:p w:rsidR="00073232" w:rsidRDefault="00E2065F" w:rsidP="00620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-4445</wp:posOffset>
                </wp:positionV>
                <wp:extent cx="2419350" cy="6381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Default="00532979" w:rsidP="00D50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532979" w:rsidRPr="00D50E22" w:rsidRDefault="00532979" w:rsidP="00D50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64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Einschulungskinder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-.35pt;width:190.5pt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" fillcolor="#bfbfbf">
                <v:textbox>
                  <w:txbxContent>
                    <w:p w:rsidR="00532979" w:rsidRDefault="00532979" w:rsidP="00D50E2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532979" w:rsidRPr="00D50E22" w:rsidRDefault="00532979" w:rsidP="00D50E2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164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Einschulungskinder</w:t>
                      </w:r>
                    </w:p>
                  </w:txbxContent>
                </v:textbox>
              </v:shape>
            </w:pict>
          </mc:Fallback>
        </mc:AlternateContent>
      </w:r>
    </w:p>
    <w:p w:rsidR="00F1645F" w:rsidRDefault="00F1645F" w:rsidP="00620465">
      <w:pPr>
        <w:rPr>
          <w:rFonts w:ascii="Arial" w:hAnsi="Arial" w:cs="Arial"/>
          <w:sz w:val="22"/>
          <w:szCs w:val="22"/>
        </w:rPr>
      </w:pPr>
    </w:p>
    <w:p w:rsidR="00F1645F" w:rsidRDefault="00F1645F" w:rsidP="00620465">
      <w:pPr>
        <w:rPr>
          <w:rFonts w:ascii="Arial" w:hAnsi="Arial" w:cs="Arial"/>
          <w:sz w:val="22"/>
          <w:szCs w:val="22"/>
        </w:rPr>
      </w:pPr>
    </w:p>
    <w:p w:rsidR="00F1645F" w:rsidRDefault="00E2065F" w:rsidP="00620465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149225</wp:posOffset>
                </wp:positionV>
                <wp:extent cx="233045" cy="295275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295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FD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03.4pt;margin-top:11.75pt;width:18.3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 w:rsidRPr="00D50E22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149225</wp:posOffset>
                </wp:positionV>
                <wp:extent cx="205105" cy="29527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295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13DD" id="AutoShape 16" o:spid="_x0000_s1026" type="#_x0000_t32" style="position:absolute;margin-left:131.25pt;margin-top:11.75pt;width:16.15pt;height:23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EQAIAAG4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" strokeweight="3pt">
                <v:stroke endarrow="block"/>
              </v:shape>
            </w:pict>
          </mc:Fallback>
        </mc:AlternateContent>
      </w:r>
    </w:p>
    <w:p w:rsidR="00F1645F" w:rsidRPr="00073232" w:rsidRDefault="00F1645F" w:rsidP="00620465">
      <w:pPr>
        <w:rPr>
          <w:rFonts w:ascii="Arial" w:hAnsi="Arial" w:cs="Arial"/>
          <w:sz w:val="22"/>
          <w:szCs w:val="22"/>
        </w:rPr>
      </w:pPr>
    </w:p>
    <w:p w:rsidR="006E514D" w:rsidRPr="00D50E22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600325" cy="46736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73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F164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4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Fall 1</w:t>
                            </w:r>
                          </w:p>
                          <w:p w:rsidR="00532979" w:rsidRPr="00ED4B34" w:rsidRDefault="00532979" w:rsidP="00F164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Anmeldung in der </w:t>
                            </w:r>
                            <w:r w:rsidR="008F3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allgemeinen Schule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4pt;margin-top:9.55pt;width:204.75pt;height:3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" fillcolor="#92d050">
                <v:textbox>
                  <w:txbxContent>
                    <w:p w:rsidR="00532979" w:rsidRPr="00ED4B34" w:rsidRDefault="00532979" w:rsidP="00F164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4B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Fall 1</w:t>
                      </w:r>
                    </w:p>
                    <w:p w:rsidR="00532979" w:rsidRPr="00ED4B34" w:rsidRDefault="00532979" w:rsidP="00F164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Anmeldung in der </w:t>
                      </w:r>
                      <w:r w:rsidR="008F32ED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allgemeinen Schule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121285</wp:posOffset>
                </wp:positionV>
                <wp:extent cx="2695575" cy="6096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F164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4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Fall 2</w:t>
                            </w:r>
                          </w:p>
                          <w:p w:rsidR="00532979" w:rsidRPr="00ED4B34" w:rsidRDefault="00532979" w:rsidP="00F164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Anmeldung in der Privatschule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4.9pt;margin-top:9.55pt;width:212.2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" fillcolor="#ffc000">
                <v:textbox>
                  <w:txbxContent>
                    <w:p w:rsidR="00532979" w:rsidRPr="00ED4B34" w:rsidRDefault="00532979" w:rsidP="00F164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4B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Fall 2</w:t>
                      </w:r>
                    </w:p>
                    <w:p w:rsidR="00532979" w:rsidRPr="00ED4B34" w:rsidRDefault="00532979" w:rsidP="00F164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>nd/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>der Anmeldung in der Privatschule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F1645F" w:rsidRPr="00D50E22" w:rsidRDefault="00E2065F" w:rsidP="00F1645F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104140</wp:posOffset>
                </wp:positionV>
                <wp:extent cx="635" cy="144716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4842" id="AutoShape 15" o:spid="_x0000_s1026" type="#_x0000_t32" style="position:absolute;margin-left:87.05pt;margin-top:8.2pt;width:.05pt;height:1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XLOQIAAGI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" strokeweight="3pt">
                <v:stroke endarrow="block"/>
              </v:shape>
            </w:pict>
          </mc:Fallback>
        </mc:AlternateContent>
      </w:r>
    </w:p>
    <w:p w:rsidR="00F1645F" w:rsidRPr="00D50E22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84455</wp:posOffset>
                </wp:positionV>
                <wp:extent cx="635" cy="285750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35A2" id="AutoShape 18" o:spid="_x0000_s1026" type="#_x0000_t32" style="position:absolute;margin-left:378.4pt;margin-top:6.65pt;width:.0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6E514D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46990</wp:posOffset>
                </wp:positionV>
                <wp:extent cx="2695575" cy="80073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007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ED4B3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Privatschule zeigt der zuständigen Regelschule schriftlich die Aufnahme des Kindes an.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B467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Schule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informiert das für sie zuständige rBFZ.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4.9pt;margin-top:3.7pt;width:212.25pt;height:6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" fillcolor="#ffc000">
                <v:textbox>
                  <w:txbxContent>
                    <w:p w:rsidR="00532979" w:rsidRPr="00ED4B34" w:rsidRDefault="00532979" w:rsidP="00ED4B3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Privatschule zeigt der zuständigen Regelschule schriftlich die Aufnahme des Kindes an.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B46773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Schule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informiert das für sie zuständige rBFZ.</w:t>
                      </w:r>
                    </w:p>
                  </w:txbxContent>
                </v:textbox>
              </v:shape>
            </w:pict>
          </mc:Fallback>
        </mc:AlternateContent>
      </w:r>
    </w:p>
    <w:p w:rsidR="00C96ED1" w:rsidRDefault="00C96ED1" w:rsidP="006E514D">
      <w:pPr>
        <w:rPr>
          <w:rFonts w:ascii="Arial" w:hAnsi="Arial" w:cs="Arial"/>
          <w:sz w:val="22"/>
          <w:szCs w:val="22"/>
        </w:rPr>
      </w:pPr>
    </w:p>
    <w:p w:rsidR="00C96ED1" w:rsidRDefault="00C96ED1" w:rsidP="006E514D">
      <w:pPr>
        <w:rPr>
          <w:rFonts w:ascii="Arial" w:hAnsi="Arial" w:cs="Arial"/>
          <w:sz w:val="22"/>
          <w:szCs w:val="22"/>
        </w:rPr>
      </w:pPr>
    </w:p>
    <w:p w:rsidR="00C96ED1" w:rsidRPr="00D50E22" w:rsidRDefault="00C96ED1" w:rsidP="006E514D">
      <w:pPr>
        <w:rPr>
          <w:rFonts w:ascii="Arial" w:hAnsi="Arial" w:cs="Arial"/>
          <w:sz w:val="22"/>
          <w:szCs w:val="22"/>
        </w:rPr>
      </w:pP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C96ED1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40005</wp:posOffset>
                </wp:positionV>
                <wp:extent cx="635" cy="21844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787A" id="AutoShape 14" o:spid="_x0000_s1026" type="#_x0000_t32" style="position:absolute;margin-left:382.95pt;margin-top:3.15pt;width:.05pt;height:1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ckOQIAAGE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C96ED1" w:rsidRDefault="00E2065F" w:rsidP="006E5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97155</wp:posOffset>
                </wp:positionV>
                <wp:extent cx="2695575" cy="73469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34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3F4E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B467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Schule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ruft vor der Einschulung unter Einbeziehung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des für sie zuständigen </w:t>
                            </w:r>
                            <w:proofErr w:type="spellStart"/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rBFZ´s</w:t>
                            </w:r>
                            <w:proofErr w:type="spellEnd"/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einen Förderausschuss an ihrer Schule 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74.9pt;margin-top:7.65pt;width:212.25pt;height:5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" fillcolor="#ffc000">
                <v:textbox>
                  <w:txbxContent>
                    <w:p w:rsidR="00532979" w:rsidRPr="00ED4B34" w:rsidRDefault="00532979" w:rsidP="003F4E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B46773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Schule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ruft vor der Einschulung unter Einbeziehung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des für sie zuständigen </w:t>
                      </w:r>
                      <w:proofErr w:type="spellStart"/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>rBFZ´s</w:t>
                      </w:r>
                      <w:proofErr w:type="spellEnd"/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einen Förderausschuss an ihrer Schule ein.</w:t>
                      </w:r>
                    </w:p>
                  </w:txbxContent>
                </v:textbox>
              </v:shape>
            </w:pict>
          </mc:Fallback>
        </mc:AlternateContent>
      </w: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2867025" cy="73469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34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F164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5C3D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</w:t>
                            </w:r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chule ruft vor der Einschulung unter Einbeziehung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 für sie zuständigen</w:t>
                            </w:r>
                            <w:r w:rsidRPr="00945B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rBFZ´s</w:t>
                            </w:r>
                            <w:proofErr w:type="spellEnd"/>
                            <w:r w:rsidRPr="00ED4B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einen Förderausschuss an ihrer Schule 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55pt;margin-top:7.65pt;width:225.75pt;height:5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" fillcolor="#92d050">
                <v:textbox>
                  <w:txbxContent>
                    <w:p w:rsidR="00532979" w:rsidRPr="00ED4B34" w:rsidRDefault="00532979" w:rsidP="00F164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5C3DC1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</w:t>
                      </w:r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chule ruft vor der Einschulung unter Einbeziehung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 für sie zuständigen</w:t>
                      </w:r>
                      <w:r w:rsidRPr="00945B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>rBFZ´s</w:t>
                      </w:r>
                      <w:proofErr w:type="spellEnd"/>
                      <w:r w:rsidRPr="00ED4B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einen Förderausschuss an ihrer Schule ein.</w:t>
                      </w:r>
                    </w:p>
                  </w:txbxContent>
                </v:textbox>
              </v:shape>
            </w:pict>
          </mc:Fallback>
        </mc:AlternateContent>
      </w:r>
    </w:p>
    <w:p w:rsidR="00CE2DD0" w:rsidRDefault="00CE2DD0" w:rsidP="006E514D">
      <w:pPr>
        <w:rPr>
          <w:rFonts w:ascii="Arial" w:hAnsi="Arial" w:cs="Arial"/>
          <w:sz w:val="22"/>
          <w:szCs w:val="22"/>
        </w:rPr>
      </w:pPr>
    </w:p>
    <w:p w:rsidR="00CE2DD0" w:rsidRDefault="00CE2DD0" w:rsidP="006E514D">
      <w:pPr>
        <w:rPr>
          <w:rFonts w:ascii="Arial" w:hAnsi="Arial" w:cs="Arial"/>
          <w:sz w:val="22"/>
          <w:szCs w:val="22"/>
        </w:rPr>
      </w:pPr>
    </w:p>
    <w:p w:rsidR="00C96ED1" w:rsidRDefault="00C96ED1" w:rsidP="006E514D">
      <w:pPr>
        <w:rPr>
          <w:rFonts w:ascii="Arial" w:hAnsi="Arial" w:cs="Arial"/>
          <w:sz w:val="22"/>
          <w:szCs w:val="22"/>
        </w:rPr>
      </w:pPr>
    </w:p>
    <w:p w:rsidR="00C96ED1" w:rsidRDefault="00C96ED1" w:rsidP="006E514D">
      <w:pPr>
        <w:rPr>
          <w:rFonts w:ascii="Arial" w:hAnsi="Arial" w:cs="Arial"/>
          <w:sz w:val="22"/>
          <w:szCs w:val="22"/>
        </w:rPr>
      </w:pPr>
    </w:p>
    <w:p w:rsidR="00CE2DD0" w:rsidRDefault="00E2065F" w:rsidP="006E5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24130</wp:posOffset>
                </wp:positionV>
                <wp:extent cx="1270" cy="351155"/>
                <wp:effectExtent l="0" t="0" r="0" b="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11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8E0D" id="AutoShape 24" o:spid="_x0000_s1026" type="#_x0000_t32" style="position:absolute;margin-left:382.9pt;margin-top:1.9pt;width:.1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24130</wp:posOffset>
                </wp:positionV>
                <wp:extent cx="3700780" cy="351155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780" cy="3511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51DF" id="AutoShape 19" o:spid="_x0000_s1026" type="#_x0000_t32" style="position:absolute;margin-left:87.05pt;margin-top:1.9pt;width:291.4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ULOAIAAGQ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300355" cy="294005"/>
                <wp:effectExtent l="0" t="0" r="0" b="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3200" id="AutoShape 22" o:spid="_x0000_s1026" type="#_x0000_t32" style="position:absolute;margin-left:63.4pt;margin-top:1.9pt;width:23.65pt;height:23.1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0lPg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" strokeweight="3pt">
                <v:stroke endarrow="block"/>
              </v:shape>
            </w:pict>
          </mc:Fallback>
        </mc:AlternateContent>
      </w:r>
    </w:p>
    <w:p w:rsidR="00CE2DD0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156845</wp:posOffset>
                </wp:positionV>
                <wp:extent cx="2881630" cy="46672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667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C96ED1" w:rsidRDefault="00532979" w:rsidP="00C96ED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6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C96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32979" w:rsidRDefault="00532979" w:rsidP="00C96E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1B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Im Förderausschuss wird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eine inklusive Beschulung </w:t>
                            </w:r>
                            <w:r w:rsidRPr="003F4E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 Besuch der Förderschule festgelegt. </w:t>
                            </w:r>
                          </w:p>
                          <w:p w:rsidR="00532979" w:rsidRDefault="00532979" w:rsidP="00CE2DD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einstimmige Empfehlung des Förderausschusses (C 09) wird durch das SSA genehmigt.</w:t>
                            </w:r>
                          </w:p>
                          <w:p w:rsidR="00532979" w:rsidRDefault="00532979" w:rsidP="00CE2DD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5C3D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chule erstellt den Feststellungsbescheid für die inklusive Beschulung </w:t>
                            </w:r>
                          </w:p>
                          <w:p w:rsidR="00532979" w:rsidRDefault="00532979" w:rsidP="003F4EC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 11) </w:t>
                            </w:r>
                            <w:r w:rsidRPr="003D61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die Förderschule erstellt den Feststellungsbescheid für die Förderschule (C 12). Dieser geht den Eltern und dem SSA zu.</w:t>
                            </w:r>
                          </w:p>
                          <w:p w:rsidR="00532979" w:rsidRDefault="00532979" w:rsidP="00CE2DD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E92AF3"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Erziehungsberechtigte</w:t>
                            </w:r>
                            <w:r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entscheiden sich </w:t>
                            </w:r>
                            <w:r w:rsidRPr="003F4E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danach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für einen Privatschulbesuch und die Kinder werden an der Privatschule eingeschult.</w:t>
                            </w:r>
                          </w:p>
                          <w:p w:rsidR="00532979" w:rsidRDefault="00532979" w:rsidP="00CE2DD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Privatschule sendet umgehend eine Aufnahmebestätigung an die Regelschule sowie das SSA.</w:t>
                            </w:r>
                          </w:p>
                          <w:p w:rsidR="00532979" w:rsidRDefault="00532979" w:rsidP="00CE2DD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Durch das SSA ergeht eine Kenntnisnahme des Privatschulbesuchs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(F 0</w:t>
                            </w:r>
                            <w:r w:rsidR="004A0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die </w:t>
                            </w:r>
                            <w:r w:rsidR="00E92AF3"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Erziehungsberechtigte</w:t>
                            </w:r>
                            <w:r w:rsid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die Privatschule und die zuständige </w:t>
                            </w:r>
                            <w:r w:rsidR="005C3D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</w:t>
                            </w:r>
                            <w:r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chule</w:t>
                            </w:r>
                            <w:r w:rsidR="00707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das rBFZ sowie an den Kreisausschuss WTK oder HTK</w:t>
                            </w:r>
                            <w:r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2979" w:rsidRDefault="00532979" w:rsidP="00F16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4pt;margin-top:12.35pt;width:226.9pt;height:3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" fillcolor="#92d050">
                <v:textbox>
                  <w:txbxContent>
                    <w:p w:rsidR="00532979" w:rsidRPr="00C96ED1" w:rsidRDefault="00532979" w:rsidP="00C96ED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96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C96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32979" w:rsidRDefault="00532979" w:rsidP="00C96E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1B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 Förderausschuss wird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eine inklusive Beschulung </w:t>
                      </w:r>
                      <w:r w:rsidRPr="003F4E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 Besuch der Förderschule festgelegt. </w:t>
                      </w:r>
                    </w:p>
                    <w:p w:rsidR="00532979" w:rsidRDefault="00532979" w:rsidP="00CE2DD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Die einstimmige Empfehlung des Förderausschusses (C 09) wird durch das SSA genehmigt.</w:t>
                      </w:r>
                    </w:p>
                    <w:p w:rsidR="00532979" w:rsidRDefault="00532979" w:rsidP="00CE2DD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5C3DC1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chule erstellt den Feststellungsbescheid für die inklusive Beschulung </w:t>
                      </w:r>
                    </w:p>
                    <w:p w:rsidR="00532979" w:rsidRDefault="00532979" w:rsidP="003F4EC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 11) </w:t>
                      </w:r>
                      <w:r w:rsidRPr="003D61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die Förderschule erstellt den Feststellungsbescheid für die Förderschule (C 12). Dieser geht den Eltern und dem SSA zu.</w:t>
                      </w:r>
                    </w:p>
                    <w:p w:rsidR="00532979" w:rsidRDefault="00532979" w:rsidP="00CE2DD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E92AF3"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Erziehungsberechtigte</w:t>
                      </w:r>
                      <w:r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entscheiden sich </w:t>
                      </w:r>
                      <w:r w:rsidRPr="003F4E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danach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für einen Privatschulbesuch und die Kinder werden an der Privatschule eingeschult.</w:t>
                      </w:r>
                    </w:p>
                    <w:p w:rsidR="00532979" w:rsidRDefault="00532979" w:rsidP="00CE2DD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Die Privatschule sendet umgehend eine Aufnahmebestätigung an die Regelschule sowie das SSA.</w:t>
                      </w:r>
                    </w:p>
                    <w:p w:rsidR="00532979" w:rsidRDefault="00532979" w:rsidP="00CE2DD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Durch das SSA ergeht eine Kenntnisnahme des Privatschulbesuchs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(F 0</w:t>
                      </w:r>
                      <w:r w:rsidR="004A0A2A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die </w:t>
                      </w:r>
                      <w:r w:rsidR="00E92AF3"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Erziehungsberechtigte</w:t>
                      </w:r>
                      <w:r w:rsid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die Privatschule und die zuständige </w:t>
                      </w:r>
                      <w:r w:rsidR="005C3DC1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</w:t>
                      </w:r>
                      <w:r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chule</w:t>
                      </w:r>
                      <w:r w:rsidR="0070779D">
                        <w:rPr>
                          <w:rFonts w:ascii="Arial" w:hAnsi="Arial" w:cs="Arial"/>
                          <w:sz w:val="22"/>
                          <w:szCs w:val="22"/>
                        </w:rPr>
                        <w:t>, das rBFZ sowie an den Kreisausschuss WTK oder HTK</w:t>
                      </w:r>
                      <w:r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32979" w:rsidRDefault="00532979" w:rsidP="00F1645F"/>
                  </w:txbxContent>
                </v:textbox>
              </v:shape>
            </w:pict>
          </mc:Fallback>
        </mc:AlternateContent>
      </w:r>
    </w:p>
    <w:p w:rsidR="00CE2DD0" w:rsidRDefault="00E2065F" w:rsidP="006E514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52070</wp:posOffset>
                </wp:positionV>
                <wp:extent cx="2800350" cy="3810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1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Default="00532979" w:rsidP="00C96E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6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C96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2979" w:rsidRDefault="00532979" w:rsidP="00C96E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Im </w:t>
                            </w:r>
                            <w:r w:rsidRPr="00881B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Förderausschuss wird der Privatschulbesuch festgelegt. </w:t>
                            </w:r>
                          </w:p>
                          <w:p w:rsidR="00532979" w:rsidRDefault="00532979" w:rsidP="00C96ED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Eine Aufnahmebestätigung der Privatschule liegt vor und wird mit den Unterlagen (C 07 und C 09) an das SSA weitergeleitet.</w:t>
                            </w:r>
                          </w:p>
                          <w:p w:rsidR="00532979" w:rsidRDefault="00532979" w:rsidP="00C96ED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einstimmige Empfehlung des Förderausschusses (C 09) wird durch das SSA genehmigt und an das rBFZ weitergeleitet.</w:t>
                            </w:r>
                          </w:p>
                          <w:p w:rsidR="0070779D" w:rsidRDefault="00532979" w:rsidP="0070779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Das rBFZ erstellt den Feststellungsbescheid (F 03) und sendet diesen an </w:t>
                            </w:r>
                            <w:r w:rsidR="00707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E92AF3"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Erziehungsberechtigten</w:t>
                            </w:r>
                            <w:r w:rsidR="00707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an die Privatschule, </w:t>
                            </w:r>
                            <w:r w:rsidR="00645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die allgemeine Schule, </w:t>
                            </w:r>
                            <w:r w:rsidR="00707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das SSA sowie an den Kreisausschuss WTK oder HTK</w:t>
                            </w:r>
                            <w:r w:rsidR="0070779D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2979" w:rsidRDefault="00532979" w:rsidP="007077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2979" w:rsidRDefault="00532979" w:rsidP="00F16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4.9pt;margin-top:4.1pt;width:220.5pt;height:30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" fillcolor="#92d050">
                <v:textbox>
                  <w:txbxContent>
                    <w:p w:rsidR="00532979" w:rsidRDefault="00532979" w:rsidP="00C96E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6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 w:rsidRPr="00C96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2979" w:rsidRDefault="00532979" w:rsidP="00C96E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 </w:t>
                      </w:r>
                      <w:r w:rsidRPr="00881B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Förderausschuss wird der Privatschulbesuch festgelegt. </w:t>
                      </w:r>
                    </w:p>
                    <w:p w:rsidR="00532979" w:rsidRDefault="00532979" w:rsidP="00C96ED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Eine Aufnahmebestätigung der Privatschule liegt vor und wird mit den Unterlagen (C 07 und C 09) an das SSA weitergeleitet.</w:t>
                      </w:r>
                    </w:p>
                    <w:p w:rsidR="00532979" w:rsidRDefault="00532979" w:rsidP="00C96ED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Die einstimmige Empfehlung des Förderausschusses (C 09) wird durch das SSA genehmigt und an das rBFZ weitergeleitet.</w:t>
                      </w:r>
                    </w:p>
                    <w:p w:rsidR="0070779D" w:rsidRDefault="00532979" w:rsidP="0070779D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Das rBFZ erstellt den Feststellungsbescheid (F 03) und sendet diesen an </w:t>
                      </w:r>
                      <w:r w:rsidR="007077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E92AF3"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Erziehungsberechtigten</w:t>
                      </w:r>
                      <w:r w:rsidR="007077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an die Privatschule, </w:t>
                      </w:r>
                      <w:r w:rsidR="006457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die allgemeine Schule, </w:t>
                      </w:r>
                      <w:r w:rsidR="0070779D">
                        <w:rPr>
                          <w:rFonts w:ascii="Arial" w:hAnsi="Arial" w:cs="Arial"/>
                          <w:sz w:val="22"/>
                          <w:szCs w:val="22"/>
                        </w:rPr>
                        <w:t>an das SSA sowie an den Kreisausschuss WTK oder HTK</w:t>
                      </w:r>
                      <w:r w:rsidR="0070779D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32979" w:rsidRDefault="00532979" w:rsidP="007077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2979" w:rsidRDefault="00532979" w:rsidP="00F1645F"/>
                  </w:txbxContent>
                </v:textbox>
              </v:shape>
            </w:pict>
          </mc:Fallback>
        </mc:AlternateContent>
      </w: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F1645F" w:rsidRDefault="00F1645F" w:rsidP="006E514D">
      <w:pPr>
        <w:rPr>
          <w:rFonts w:ascii="Arial" w:hAnsi="Arial" w:cs="Arial"/>
          <w:sz w:val="22"/>
          <w:szCs w:val="22"/>
        </w:rPr>
      </w:pPr>
    </w:p>
    <w:p w:rsidR="00CE2DD0" w:rsidRPr="00D50E22" w:rsidRDefault="00CE2DD0" w:rsidP="006E514D">
      <w:pPr>
        <w:rPr>
          <w:rFonts w:ascii="Arial" w:hAnsi="Arial" w:cs="Arial"/>
          <w:sz w:val="22"/>
          <w:szCs w:val="22"/>
        </w:rPr>
      </w:pP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8314A2" w:rsidRDefault="008314A2" w:rsidP="008314A2">
      <w:pPr>
        <w:pStyle w:val="Textkrper"/>
        <w:rPr>
          <w:rFonts w:ascii="Arial" w:hAnsi="Arial" w:cs="Arial"/>
          <w:sz w:val="22"/>
          <w:szCs w:val="22"/>
        </w:rPr>
      </w:pPr>
    </w:p>
    <w:p w:rsidR="00A93124" w:rsidRDefault="00A93124" w:rsidP="008314A2">
      <w:pPr>
        <w:pStyle w:val="Textkrper"/>
        <w:rPr>
          <w:rFonts w:ascii="Arial" w:hAnsi="Arial" w:cs="Arial"/>
          <w:b/>
        </w:rPr>
      </w:pPr>
    </w:p>
    <w:p w:rsidR="00DD7766" w:rsidRDefault="00DD7766" w:rsidP="00F1645F">
      <w:pPr>
        <w:widowControl w:val="0"/>
        <w:rPr>
          <w:rFonts w:ascii="Arial" w:hAnsi="Arial" w:cs="Arial"/>
          <w:sz w:val="22"/>
          <w:szCs w:val="22"/>
        </w:rPr>
      </w:pPr>
    </w:p>
    <w:p w:rsidR="00A93124" w:rsidRDefault="00A93124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E2065F" w:rsidP="00F1645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139700</wp:posOffset>
                </wp:positionV>
                <wp:extent cx="5019675" cy="82804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8280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Default="00532979" w:rsidP="00955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532979" w:rsidRDefault="00532979" w:rsidP="00955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Kinder, die die </w:t>
                            </w:r>
                            <w:r w:rsidR="00E60D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allgemeine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chule besuchen, </w:t>
                            </w:r>
                          </w:p>
                          <w:p w:rsidR="00532979" w:rsidRPr="00D50E22" w:rsidRDefault="00532979" w:rsidP="00955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wechseln an eine Privatschule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45.4pt;margin-top:11pt;width:395.25pt;height:6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" fillcolor="#bfbfbf">
                <v:textbox>
                  <w:txbxContent>
                    <w:p w:rsidR="00532979" w:rsidRDefault="00532979" w:rsidP="009558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532979" w:rsidRDefault="00532979" w:rsidP="009558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Kinder, die die </w:t>
                      </w:r>
                      <w:r w:rsidR="00E60D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allgemeine 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chule besuchen, </w:t>
                      </w:r>
                    </w:p>
                    <w:p w:rsidR="00532979" w:rsidRPr="00D50E22" w:rsidRDefault="00532979" w:rsidP="009558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wechseln an eine Privatschule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E2065F" w:rsidP="009558A0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24765</wp:posOffset>
                </wp:positionV>
                <wp:extent cx="175895" cy="419735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419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5EF3" id="AutoShape 35" o:spid="_x0000_s1026" type="#_x0000_t32" style="position:absolute;margin-left:330.4pt;margin-top:1.95pt;width:13.85pt;height:3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 w:rsidRPr="00D50E22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24765</wp:posOffset>
                </wp:positionV>
                <wp:extent cx="157480" cy="419735"/>
                <wp:effectExtent l="0" t="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419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85CF" id="AutoShape 34" o:spid="_x0000_s1026" type="#_x0000_t32" style="position:absolute;margin-left:118.85pt;margin-top:1.95pt;width:12.4pt;height:33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jzPgIAAG0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" strokeweight="3pt">
                <v:stroke endarrow="block"/>
              </v:shape>
            </w:pict>
          </mc:Fallback>
        </mc:AlternateContent>
      </w:r>
    </w:p>
    <w:p w:rsidR="00DD7766" w:rsidRPr="00073232" w:rsidRDefault="00DD7766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E2065F" w:rsidP="009558A0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343150" cy="300164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016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9558A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4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Fall 1</w:t>
                            </w:r>
                          </w:p>
                          <w:p w:rsidR="00532979" w:rsidRDefault="00532979" w:rsidP="008314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besteht bereits ein Anspruch auf sonderpädagogische Förderung</w:t>
                            </w:r>
                          </w:p>
                          <w:p w:rsidR="00532979" w:rsidRDefault="00532979" w:rsidP="008314A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Privatschule sendet umgehend eine Aufnahmebestätigung an die </w:t>
                            </w:r>
                            <w:r w:rsidR="008C10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Schule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 das SSA.</w:t>
                            </w:r>
                          </w:p>
                          <w:p w:rsidR="00532979" w:rsidRPr="008C102B" w:rsidRDefault="00532979" w:rsidP="008C102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0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Durch das SSA ergeht eine Kenntnisnahm</w:t>
                            </w:r>
                            <w:r w:rsidR="00AB18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des Privatschulbesuchs (F 04)</w:t>
                            </w:r>
                            <w:r w:rsidR="004A0A2A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die </w:t>
                            </w:r>
                            <w:r w:rsidR="0078430C"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Erziehungsberechtigten</w:t>
                            </w:r>
                            <w:r w:rsidR="004A0A2A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die Privatschule und die zuständige </w:t>
                            </w:r>
                            <w:r w:rsidR="004A0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allgemeine S</w:t>
                            </w:r>
                            <w:r w:rsidR="004A0A2A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chule</w:t>
                            </w:r>
                            <w:r w:rsidR="004A0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das rBFZ sowie an den Kreisausschuss WTK oder HTK</w:t>
                            </w:r>
                            <w:r w:rsidR="004A0A2A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.4pt;margin-top:9.55pt;width:184.5pt;height:23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" fillcolor="#92d050">
                <v:textbox>
                  <w:txbxContent>
                    <w:p w:rsidR="00532979" w:rsidRPr="00ED4B34" w:rsidRDefault="00532979" w:rsidP="009558A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4B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Fall 1</w:t>
                      </w:r>
                    </w:p>
                    <w:p w:rsidR="00532979" w:rsidRDefault="00532979" w:rsidP="008314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 besteht bereits ein Anspruch auf sonderpädagogische Förderung</w:t>
                      </w:r>
                    </w:p>
                    <w:p w:rsidR="00532979" w:rsidRDefault="00532979" w:rsidP="008314A2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Privatschule sendet umgehend eine Aufnahmebestätigung an die </w:t>
                      </w:r>
                      <w:r w:rsidR="008C102B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Schule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 das SSA.</w:t>
                      </w:r>
                    </w:p>
                    <w:p w:rsidR="00532979" w:rsidRPr="008C102B" w:rsidRDefault="00532979" w:rsidP="008C102B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0A2A">
                        <w:rPr>
                          <w:rFonts w:ascii="Arial" w:hAnsi="Arial" w:cs="Arial"/>
                          <w:sz w:val="22"/>
                          <w:szCs w:val="22"/>
                        </w:rPr>
                        <w:t>Durch das SSA ergeht eine Kenntnisnahm</w:t>
                      </w:r>
                      <w:r w:rsidR="00AB18BB">
                        <w:rPr>
                          <w:rFonts w:ascii="Arial" w:hAnsi="Arial" w:cs="Arial"/>
                          <w:sz w:val="22"/>
                          <w:szCs w:val="22"/>
                        </w:rPr>
                        <w:t>e des Privatschulbesuchs (F 04)</w:t>
                      </w:r>
                      <w:r w:rsidR="004A0A2A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die </w:t>
                      </w:r>
                      <w:r w:rsidR="0078430C"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Erziehungsberechtigten</w:t>
                      </w:r>
                      <w:r w:rsidR="004A0A2A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die Privatschule und die zuständige </w:t>
                      </w:r>
                      <w:r w:rsidR="004A0A2A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allgemeine S</w:t>
                      </w:r>
                      <w:r w:rsidR="004A0A2A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chule</w:t>
                      </w:r>
                      <w:r w:rsidR="004A0A2A">
                        <w:rPr>
                          <w:rFonts w:ascii="Arial" w:hAnsi="Arial" w:cs="Arial"/>
                          <w:sz w:val="22"/>
                          <w:szCs w:val="22"/>
                        </w:rPr>
                        <w:t>, das rBFZ sowie an den Kreisausschuss WTK oder HTK</w:t>
                      </w:r>
                      <w:r w:rsidR="004A0A2A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50E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121285</wp:posOffset>
                </wp:positionV>
                <wp:extent cx="2695575" cy="41236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23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9" w:rsidRPr="00ED4B34" w:rsidRDefault="00532979" w:rsidP="009558A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4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Fall 2</w:t>
                            </w:r>
                          </w:p>
                          <w:p w:rsidR="00532979" w:rsidRPr="00372F62" w:rsidRDefault="00532979" w:rsidP="008314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bestand bislang kein Anspruch auf sonderpädagogische Förderung</w:t>
                            </w:r>
                          </w:p>
                          <w:p w:rsidR="00532979" w:rsidRDefault="00532979" w:rsidP="008314A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Nach der Aufnahme an der Privatschule wird ein Anspruch auf sonderpädagogische Förderung vermutet.</w:t>
                            </w:r>
                          </w:p>
                          <w:p w:rsidR="00532979" w:rsidRDefault="00532979" w:rsidP="008314A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4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der Privatschule muss </w:t>
                            </w:r>
                            <w:r w:rsidRPr="000A0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 Einbeziehung des</w:t>
                            </w:r>
                            <w:r w:rsidRPr="000A0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zuständigen </w:t>
                            </w:r>
                            <w:proofErr w:type="spellStart"/>
                            <w:r w:rsidRPr="000A0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rBFZ´s</w:t>
                            </w:r>
                            <w:proofErr w:type="spellEnd"/>
                            <w:r w:rsidRPr="000A0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E4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 Förderausschuss einberufen werden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6E4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Zuvor ist </w:t>
                            </w:r>
                            <w:r w:rsidRPr="00860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eine förderdiagnostische Stellungnahme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 07) durch </w:t>
                            </w:r>
                            <w:r w:rsidRPr="00584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das rBFZ zu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erstellen</w:t>
                            </w:r>
                            <w:r w:rsidRPr="00860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32979" w:rsidRPr="006E4EAD" w:rsidRDefault="00532979" w:rsidP="008314A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4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einstimmige Empfehlung des Förderausschusses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 09) </w:t>
                            </w:r>
                            <w:r w:rsidRPr="006E4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wird durch das SSA genehmigt und an das rBFZ weitergeleitet.</w:t>
                            </w:r>
                          </w:p>
                          <w:p w:rsidR="00A45B70" w:rsidRDefault="00532979" w:rsidP="00A45B7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5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Das rBFZ erstellt den Feststellungsbescheid (</w:t>
                            </w:r>
                            <w:r w:rsidR="00A45B70" w:rsidRPr="00A45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 03</w:t>
                            </w:r>
                            <w:r w:rsidRPr="00A45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und sendet diesen an </w:t>
                            </w:r>
                            <w:r w:rsidR="00A45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78430C" w:rsidRPr="00E92A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Erziehungsberechtigten</w:t>
                            </w:r>
                            <w:r w:rsidR="00A45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an die Privatschule, an die allgemeine Schule, an das SSA sowie an den Kreisausschuss WTK oder HTK</w:t>
                            </w:r>
                            <w:r w:rsidR="00A45B70" w:rsidRPr="00FD25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5B70" w:rsidRDefault="00A45B70" w:rsidP="00A4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2979" w:rsidRPr="00ED4B34" w:rsidRDefault="00532979" w:rsidP="00F213C8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4.9pt;margin-top:9.55pt;width:212.25pt;height:3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" fillcolor="#ffc000">
                <v:textbox>
                  <w:txbxContent>
                    <w:p w:rsidR="00532979" w:rsidRPr="00ED4B34" w:rsidRDefault="00532979" w:rsidP="009558A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4B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Fall 2</w:t>
                      </w:r>
                    </w:p>
                    <w:p w:rsidR="00532979" w:rsidRPr="00372F62" w:rsidRDefault="00532979" w:rsidP="008314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 bestand bislang kein Anspruch auf sonderpädagogische Förderung</w:t>
                      </w:r>
                    </w:p>
                    <w:p w:rsidR="00532979" w:rsidRDefault="00532979" w:rsidP="008314A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Nach der Aufnahme an der Privatschule wird ein Anspruch auf sonderpädagogische Förderung vermutet.</w:t>
                      </w:r>
                    </w:p>
                    <w:p w:rsidR="00532979" w:rsidRDefault="00532979" w:rsidP="008314A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4E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der Privatschule muss </w:t>
                      </w:r>
                      <w:r w:rsidRPr="000A0299">
                        <w:rPr>
                          <w:rFonts w:ascii="Arial" w:hAnsi="Arial" w:cs="Arial"/>
                          <w:sz w:val="22"/>
                          <w:szCs w:val="22"/>
                        </w:rPr>
                        <w:t>unter Einbeziehung des</w:t>
                      </w:r>
                      <w:r w:rsidRPr="000A0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zuständigen </w:t>
                      </w:r>
                      <w:proofErr w:type="spellStart"/>
                      <w:r w:rsidRPr="000A0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rBFZ´s</w:t>
                      </w:r>
                      <w:proofErr w:type="spellEnd"/>
                      <w:r w:rsidRPr="000A0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6E4EAD">
                        <w:rPr>
                          <w:rFonts w:ascii="Arial" w:hAnsi="Arial" w:cs="Arial"/>
                          <w:sz w:val="22"/>
                          <w:szCs w:val="22"/>
                        </w:rPr>
                        <w:t>ein Förderausschuss einberufen werden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6E4E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Zuvor ist </w:t>
                      </w:r>
                      <w:r w:rsidRPr="00860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eine förderdiagnostische Stellungnahme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 07) durch </w:t>
                      </w:r>
                      <w:r w:rsidRPr="00584D3A">
                        <w:rPr>
                          <w:rFonts w:ascii="Arial" w:hAnsi="Arial" w:cs="Arial"/>
                          <w:sz w:val="22"/>
                          <w:szCs w:val="22"/>
                        </w:rPr>
                        <w:t>das rBFZ zu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erstellen</w:t>
                      </w:r>
                      <w:r w:rsidRPr="00860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32979" w:rsidRPr="006E4EAD" w:rsidRDefault="00532979" w:rsidP="008314A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4E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einstimmige Empfehlung des Förderausschusses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 09) </w:t>
                      </w:r>
                      <w:r w:rsidRPr="006E4EAD">
                        <w:rPr>
                          <w:rFonts w:ascii="Arial" w:hAnsi="Arial" w:cs="Arial"/>
                          <w:sz w:val="22"/>
                          <w:szCs w:val="22"/>
                        </w:rPr>
                        <w:t>wird durch das SSA genehmigt und an das rBFZ weitergeleitet.</w:t>
                      </w:r>
                    </w:p>
                    <w:p w:rsidR="00A45B70" w:rsidRDefault="00532979" w:rsidP="00A45B70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5B70">
                        <w:rPr>
                          <w:rFonts w:ascii="Arial" w:hAnsi="Arial" w:cs="Arial"/>
                          <w:sz w:val="22"/>
                          <w:szCs w:val="22"/>
                        </w:rPr>
                        <w:t>Das rBFZ erstellt den Feststellungsbescheid (</w:t>
                      </w:r>
                      <w:r w:rsidR="00A45B70" w:rsidRPr="00A45B70">
                        <w:rPr>
                          <w:rFonts w:ascii="Arial" w:hAnsi="Arial" w:cs="Arial"/>
                          <w:sz w:val="22"/>
                          <w:szCs w:val="22"/>
                        </w:rPr>
                        <w:t>F 03</w:t>
                      </w:r>
                      <w:r w:rsidRPr="00A45B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und sendet diesen an </w:t>
                      </w:r>
                      <w:r w:rsidR="00A45B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 w:rsidR="0078430C" w:rsidRPr="00E92AF3">
                        <w:rPr>
                          <w:rFonts w:ascii="Arial" w:hAnsi="Arial" w:cs="Arial"/>
                          <w:sz w:val="22"/>
                          <w:szCs w:val="22"/>
                        </w:rPr>
                        <w:t>Erziehungsberechtigten</w:t>
                      </w:r>
                      <w:r w:rsidR="00A45B70">
                        <w:rPr>
                          <w:rFonts w:ascii="Arial" w:hAnsi="Arial" w:cs="Arial"/>
                          <w:sz w:val="22"/>
                          <w:szCs w:val="22"/>
                        </w:rPr>
                        <w:t>, an die Privatschule, an die allgemeine Schule, an das SSA sowie an den Kreisausschuss WTK oder HTK</w:t>
                      </w:r>
                      <w:r w:rsidR="00A45B70" w:rsidRPr="00FD25C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45B70" w:rsidRDefault="00A45B70" w:rsidP="00A4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2979" w:rsidRPr="00ED4B34" w:rsidRDefault="00532979" w:rsidP="00F213C8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Default="009558A0" w:rsidP="009558A0">
      <w:pPr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9558A0" w:rsidRPr="00D50E22" w:rsidRDefault="009558A0" w:rsidP="009558A0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D50E22" w:rsidRPr="00D50E22" w:rsidRDefault="00D50E22" w:rsidP="00F1645F">
      <w:pPr>
        <w:widowControl w:val="0"/>
        <w:rPr>
          <w:rFonts w:ascii="Arial" w:hAnsi="Arial" w:cs="Arial"/>
          <w:sz w:val="22"/>
          <w:szCs w:val="22"/>
        </w:rPr>
      </w:pPr>
    </w:p>
    <w:p w:rsidR="00F1645F" w:rsidRPr="00D50E22" w:rsidRDefault="00F1645F" w:rsidP="006E514D">
      <w:pPr>
        <w:rPr>
          <w:rFonts w:ascii="Arial" w:hAnsi="Arial" w:cs="Arial"/>
          <w:sz w:val="22"/>
          <w:szCs w:val="22"/>
        </w:rPr>
      </w:pPr>
    </w:p>
    <w:p w:rsidR="00073232" w:rsidRDefault="00073232" w:rsidP="00620465">
      <w:pPr>
        <w:rPr>
          <w:rFonts w:ascii="Arial" w:hAnsi="Arial" w:cs="Arial"/>
          <w:sz w:val="22"/>
          <w:szCs w:val="22"/>
        </w:rPr>
      </w:pPr>
    </w:p>
    <w:p w:rsidR="00DD7766" w:rsidRDefault="00DD7766" w:rsidP="00DD7766">
      <w:pPr>
        <w:rPr>
          <w:rFonts w:ascii="Arial" w:hAnsi="Arial" w:cs="Arial"/>
          <w:b/>
          <w:sz w:val="22"/>
          <w:szCs w:val="22"/>
        </w:rPr>
      </w:pPr>
    </w:p>
    <w:p w:rsidR="00A93124" w:rsidRDefault="00A93124" w:rsidP="00DD7766">
      <w:pPr>
        <w:rPr>
          <w:rFonts w:ascii="Arial" w:hAnsi="Arial" w:cs="Arial"/>
          <w:b/>
          <w:sz w:val="22"/>
          <w:szCs w:val="22"/>
        </w:rPr>
      </w:pPr>
    </w:p>
    <w:p w:rsidR="00073232" w:rsidRDefault="00073232" w:rsidP="00620465">
      <w:pPr>
        <w:rPr>
          <w:rFonts w:ascii="Arial" w:hAnsi="Arial" w:cs="Arial"/>
          <w:sz w:val="22"/>
          <w:szCs w:val="22"/>
        </w:rPr>
      </w:pPr>
    </w:p>
    <w:p w:rsidR="000E1531" w:rsidRDefault="000E1531" w:rsidP="00620465">
      <w:pPr>
        <w:rPr>
          <w:rFonts w:ascii="Arial" w:hAnsi="Arial" w:cs="Arial"/>
          <w:sz w:val="22"/>
          <w:szCs w:val="22"/>
        </w:rPr>
      </w:pPr>
    </w:p>
    <w:p w:rsidR="000E1531" w:rsidRDefault="000E1531" w:rsidP="00620465">
      <w:pPr>
        <w:rPr>
          <w:rFonts w:ascii="Arial" w:hAnsi="Arial" w:cs="Arial"/>
          <w:sz w:val="22"/>
          <w:szCs w:val="22"/>
        </w:rPr>
      </w:pPr>
    </w:p>
    <w:p w:rsidR="001E1E84" w:rsidRDefault="001E1E84" w:rsidP="00302331">
      <w:pPr>
        <w:rPr>
          <w:rFonts w:ascii="Arial" w:hAnsi="Arial" w:cs="Arial"/>
          <w:sz w:val="22"/>
          <w:szCs w:val="22"/>
        </w:rPr>
      </w:pPr>
    </w:p>
    <w:p w:rsidR="00EA2458" w:rsidRDefault="00EA2458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EC3C5F" w:rsidRDefault="00EC3C5F" w:rsidP="00302331">
      <w:pPr>
        <w:rPr>
          <w:rFonts w:ascii="Arial" w:hAnsi="Arial" w:cs="Arial"/>
          <w:sz w:val="22"/>
          <w:szCs w:val="22"/>
        </w:rPr>
      </w:pPr>
    </w:p>
    <w:p w:rsidR="00474538" w:rsidRPr="00733F3B" w:rsidRDefault="00474538" w:rsidP="006C70B5">
      <w:pPr>
        <w:pStyle w:val="Textkrper"/>
        <w:rPr>
          <w:rFonts w:ascii="Arial" w:hAnsi="Arial" w:cs="Arial"/>
          <w:sz w:val="22"/>
          <w:szCs w:val="22"/>
        </w:rPr>
      </w:pPr>
    </w:p>
    <w:sectPr w:rsidR="00474538" w:rsidRPr="00733F3B" w:rsidSect="00F16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851" w:bottom="1701" w:left="1701" w:header="720" w:footer="9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59" w:rsidRDefault="00E26259">
      <w:r>
        <w:separator/>
      </w:r>
    </w:p>
  </w:endnote>
  <w:endnote w:type="continuationSeparator" w:id="0">
    <w:p w:rsidR="00E26259" w:rsidRDefault="00E2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6" w:rsidRDefault="001117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7A" w:rsidRDefault="003B467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E5C96">
      <w:rPr>
        <w:noProof/>
      </w:rPr>
      <w:t>2</w:t>
    </w:r>
    <w:r>
      <w:fldChar w:fldCharType="end"/>
    </w:r>
  </w:p>
  <w:p w:rsidR="00532979" w:rsidRDefault="005329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6" w:rsidRPr="00111726" w:rsidRDefault="00111726" w:rsidP="00111726">
    <w:pPr>
      <w:pStyle w:val="Fuzeile"/>
      <w:jc w:val="right"/>
      <w:rPr>
        <w:rFonts w:ascii="Arial" w:hAnsi="Arial" w:cs="Arial"/>
      </w:rPr>
    </w:pPr>
    <w:r w:rsidRPr="00111726">
      <w:rPr>
        <w:rFonts w:ascii="Arial" w:hAnsi="Arial" w:cs="Arial"/>
      </w:rPr>
      <w:t>Stand 11/2018</w:t>
    </w:r>
  </w:p>
  <w:p w:rsidR="00532979" w:rsidRPr="00E53964" w:rsidRDefault="00532979" w:rsidP="00E539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59" w:rsidRDefault="00E26259">
      <w:r>
        <w:separator/>
      </w:r>
    </w:p>
  </w:footnote>
  <w:footnote w:type="continuationSeparator" w:id="0">
    <w:p w:rsidR="00E26259" w:rsidRDefault="00E2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6" w:rsidRDefault="001117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79" w:rsidRDefault="00532979">
    <w:pPr>
      <w:pStyle w:val="Kopfzeile"/>
    </w:pP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79" w:rsidRPr="00A93124" w:rsidRDefault="00532979" w:rsidP="00224AB3">
    <w:pPr>
      <w:pStyle w:val="Kopfzeile"/>
      <w:rPr>
        <w:rFonts w:ascii="Arial" w:hAnsi="Arial" w:cs="Arial"/>
        <w:b/>
        <w:sz w:val="24"/>
      </w:rPr>
    </w:pPr>
    <w:r w:rsidRPr="00A93124">
      <w:rPr>
        <w:rFonts w:ascii="Arial" w:hAnsi="Arial" w:cs="Arial"/>
        <w:b/>
        <w:sz w:val="24"/>
      </w:rPr>
      <w:t xml:space="preserve">F 02 Leitfaden Privatschulbesuch </w:t>
    </w:r>
    <w:r w:rsidR="00F46B12">
      <w:rPr>
        <w:rFonts w:ascii="Arial" w:hAnsi="Arial" w:cs="Arial"/>
        <w:b/>
        <w:sz w:val="24"/>
      </w:rPr>
      <w:t>(</w:t>
    </w:r>
    <w:r w:rsidR="00F46B12" w:rsidRPr="00F46B12">
      <w:rPr>
        <w:rFonts w:ascii="Arial" w:hAnsi="Arial" w:cs="Arial"/>
        <w:b/>
        <w:sz w:val="24"/>
        <w:u w:val="single"/>
      </w:rPr>
      <w:t>ausgenommen</w:t>
    </w:r>
    <w:r w:rsidR="00F46B12">
      <w:rPr>
        <w:rFonts w:ascii="Arial" w:hAnsi="Arial" w:cs="Arial"/>
        <w:b/>
        <w:sz w:val="24"/>
      </w:rPr>
      <w:t xml:space="preserve"> Schülerinnen und Schüler mit einem </w:t>
    </w:r>
    <w:r w:rsidR="00204E8F">
      <w:rPr>
        <w:rFonts w:ascii="Arial" w:hAnsi="Arial" w:cs="Arial"/>
        <w:b/>
        <w:sz w:val="24"/>
      </w:rPr>
      <w:t xml:space="preserve">(vermuteten) </w:t>
    </w:r>
    <w:r w:rsidR="00F46B12">
      <w:rPr>
        <w:rFonts w:ascii="Arial" w:hAnsi="Arial" w:cs="Arial"/>
        <w:b/>
        <w:sz w:val="24"/>
      </w:rPr>
      <w:t xml:space="preserve">Anspruch auf sonderpädagogische Förderung im Förderschwerpunkt </w:t>
    </w:r>
    <w:r w:rsidR="00F46B12" w:rsidRPr="00F46B12">
      <w:rPr>
        <w:rFonts w:ascii="Arial" w:hAnsi="Arial" w:cs="Arial"/>
        <w:b/>
        <w:sz w:val="24"/>
        <w:u w:val="single"/>
      </w:rPr>
      <w:t>geistige Entwicklung</w:t>
    </w:r>
    <w:r w:rsidR="00F46B12">
      <w:rPr>
        <w:rFonts w:ascii="Arial" w:hAnsi="Arial" w:cs="Arial"/>
        <w:b/>
        <w:sz w:val="24"/>
      </w:rPr>
      <w:t xml:space="preserve">) </w:t>
    </w:r>
    <w:r w:rsidR="00706418">
      <w:rPr>
        <w:rFonts w:ascii="Arial" w:hAnsi="Arial" w:cs="Arial"/>
        <w:b/>
        <w:sz w:val="24"/>
      </w:rPr>
      <w:t xml:space="preserve">innerhalb des Hochtaunus- und Wetteraukreises </w:t>
    </w:r>
    <w:r w:rsidRPr="00A93124">
      <w:rPr>
        <w:rFonts w:ascii="Arial" w:hAnsi="Arial" w:cs="Arial"/>
        <w:b/>
        <w:sz w:val="24"/>
      </w:rPr>
      <w:t>bei Kindern mit einem Anspruch oder vermuteten Anspruch auf sonderpädagogische 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027"/>
    <w:multiLevelType w:val="hybridMultilevel"/>
    <w:tmpl w:val="102E1A74"/>
    <w:lvl w:ilvl="0" w:tplc="B52E169E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03D77"/>
    <w:multiLevelType w:val="hybridMultilevel"/>
    <w:tmpl w:val="71DA1C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E0609"/>
    <w:multiLevelType w:val="hybridMultilevel"/>
    <w:tmpl w:val="5CC44D0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2FD"/>
    <w:multiLevelType w:val="hybridMultilevel"/>
    <w:tmpl w:val="A1F60B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03A73"/>
    <w:multiLevelType w:val="hybridMultilevel"/>
    <w:tmpl w:val="A91070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86B24"/>
    <w:multiLevelType w:val="hybridMultilevel"/>
    <w:tmpl w:val="35648B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D6"/>
    <w:multiLevelType w:val="hybridMultilevel"/>
    <w:tmpl w:val="ABF09F50"/>
    <w:lvl w:ilvl="0" w:tplc="286407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476F6"/>
    <w:multiLevelType w:val="hybridMultilevel"/>
    <w:tmpl w:val="BAE692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66FDF"/>
    <w:multiLevelType w:val="hybridMultilevel"/>
    <w:tmpl w:val="1938C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283D"/>
    <w:multiLevelType w:val="hybridMultilevel"/>
    <w:tmpl w:val="0172D86E"/>
    <w:lvl w:ilvl="0" w:tplc="7D42A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BE20E3F"/>
    <w:multiLevelType w:val="hybridMultilevel"/>
    <w:tmpl w:val="850A52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8B0"/>
    <w:multiLevelType w:val="hybridMultilevel"/>
    <w:tmpl w:val="84C042AE"/>
    <w:lvl w:ilvl="0" w:tplc="0BD67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185"/>
    <w:multiLevelType w:val="hybridMultilevel"/>
    <w:tmpl w:val="788280F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EF58C6"/>
    <w:multiLevelType w:val="hybridMultilevel"/>
    <w:tmpl w:val="B4EE96C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E7D36"/>
    <w:multiLevelType w:val="hybridMultilevel"/>
    <w:tmpl w:val="6B645508"/>
    <w:lvl w:ilvl="0" w:tplc="3978319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2864191"/>
    <w:multiLevelType w:val="hybridMultilevel"/>
    <w:tmpl w:val="2400674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0265"/>
    <w:multiLevelType w:val="hybridMultilevel"/>
    <w:tmpl w:val="40F67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6ABF"/>
    <w:multiLevelType w:val="hybridMultilevel"/>
    <w:tmpl w:val="0A34E7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D6779"/>
    <w:multiLevelType w:val="hybridMultilevel"/>
    <w:tmpl w:val="CB8668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18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3"/>
    <w:rsid w:val="00001D07"/>
    <w:rsid w:val="00002144"/>
    <w:rsid w:val="000260DE"/>
    <w:rsid w:val="00045042"/>
    <w:rsid w:val="00045D21"/>
    <w:rsid w:val="0005231F"/>
    <w:rsid w:val="0005308F"/>
    <w:rsid w:val="00055592"/>
    <w:rsid w:val="00072098"/>
    <w:rsid w:val="00073232"/>
    <w:rsid w:val="0008330A"/>
    <w:rsid w:val="000860AD"/>
    <w:rsid w:val="000876F3"/>
    <w:rsid w:val="000A0299"/>
    <w:rsid w:val="000B4090"/>
    <w:rsid w:val="000E1531"/>
    <w:rsid w:val="000E5759"/>
    <w:rsid w:val="000F0C93"/>
    <w:rsid w:val="00100442"/>
    <w:rsid w:val="00104203"/>
    <w:rsid w:val="00111468"/>
    <w:rsid w:val="00111726"/>
    <w:rsid w:val="00112EBA"/>
    <w:rsid w:val="00117953"/>
    <w:rsid w:val="00130F3F"/>
    <w:rsid w:val="0015049C"/>
    <w:rsid w:val="001606AF"/>
    <w:rsid w:val="00160CC0"/>
    <w:rsid w:val="00162ED1"/>
    <w:rsid w:val="001938AD"/>
    <w:rsid w:val="001B3440"/>
    <w:rsid w:val="001D4E1B"/>
    <w:rsid w:val="001E1E84"/>
    <w:rsid w:val="001F1A79"/>
    <w:rsid w:val="001F3B11"/>
    <w:rsid w:val="0020228F"/>
    <w:rsid w:val="0020275F"/>
    <w:rsid w:val="00204E8F"/>
    <w:rsid w:val="00224AB3"/>
    <w:rsid w:val="00226A2C"/>
    <w:rsid w:val="00240128"/>
    <w:rsid w:val="00250DA9"/>
    <w:rsid w:val="00252E80"/>
    <w:rsid w:val="002611FD"/>
    <w:rsid w:val="002827F5"/>
    <w:rsid w:val="002B5938"/>
    <w:rsid w:val="002B5CE2"/>
    <w:rsid w:val="002B5EAF"/>
    <w:rsid w:val="002B720A"/>
    <w:rsid w:val="002C71F1"/>
    <w:rsid w:val="002D26DE"/>
    <w:rsid w:val="002F264B"/>
    <w:rsid w:val="002F57A8"/>
    <w:rsid w:val="00300478"/>
    <w:rsid w:val="00302331"/>
    <w:rsid w:val="003038B0"/>
    <w:rsid w:val="00304467"/>
    <w:rsid w:val="00327012"/>
    <w:rsid w:val="00333C1B"/>
    <w:rsid w:val="00334B9E"/>
    <w:rsid w:val="0034242E"/>
    <w:rsid w:val="00344C07"/>
    <w:rsid w:val="00346792"/>
    <w:rsid w:val="00351914"/>
    <w:rsid w:val="00352C18"/>
    <w:rsid w:val="00363875"/>
    <w:rsid w:val="00372F62"/>
    <w:rsid w:val="00380D8B"/>
    <w:rsid w:val="003B041D"/>
    <w:rsid w:val="003B3326"/>
    <w:rsid w:val="003B467A"/>
    <w:rsid w:val="003C1DEC"/>
    <w:rsid w:val="003C6576"/>
    <w:rsid w:val="003D6155"/>
    <w:rsid w:val="003E1BD1"/>
    <w:rsid w:val="003E4B7A"/>
    <w:rsid w:val="003E529E"/>
    <w:rsid w:val="003F4EC2"/>
    <w:rsid w:val="00404FC3"/>
    <w:rsid w:val="00421D4B"/>
    <w:rsid w:val="00440DF8"/>
    <w:rsid w:val="00443140"/>
    <w:rsid w:val="004610C2"/>
    <w:rsid w:val="00465383"/>
    <w:rsid w:val="00466E80"/>
    <w:rsid w:val="00474538"/>
    <w:rsid w:val="004802EB"/>
    <w:rsid w:val="0048091D"/>
    <w:rsid w:val="004919A7"/>
    <w:rsid w:val="004A0A2A"/>
    <w:rsid w:val="004A135D"/>
    <w:rsid w:val="004A1E81"/>
    <w:rsid w:val="004A6DF5"/>
    <w:rsid w:val="004B5E7C"/>
    <w:rsid w:val="004D2BD6"/>
    <w:rsid w:val="004D57A2"/>
    <w:rsid w:val="004E140D"/>
    <w:rsid w:val="004F5773"/>
    <w:rsid w:val="00510CE3"/>
    <w:rsid w:val="005222CF"/>
    <w:rsid w:val="0053067D"/>
    <w:rsid w:val="00532979"/>
    <w:rsid w:val="00541DAE"/>
    <w:rsid w:val="00543879"/>
    <w:rsid w:val="0057343D"/>
    <w:rsid w:val="005836A0"/>
    <w:rsid w:val="00584D3A"/>
    <w:rsid w:val="005A01C0"/>
    <w:rsid w:val="005C0E78"/>
    <w:rsid w:val="005C3DC1"/>
    <w:rsid w:val="005C78D0"/>
    <w:rsid w:val="005D4999"/>
    <w:rsid w:val="005D6D10"/>
    <w:rsid w:val="005E3187"/>
    <w:rsid w:val="00604086"/>
    <w:rsid w:val="00607011"/>
    <w:rsid w:val="00614ABD"/>
    <w:rsid w:val="00620005"/>
    <w:rsid w:val="00620465"/>
    <w:rsid w:val="00631670"/>
    <w:rsid w:val="00643CC1"/>
    <w:rsid w:val="006457C9"/>
    <w:rsid w:val="00663775"/>
    <w:rsid w:val="00681B1F"/>
    <w:rsid w:val="00691CC4"/>
    <w:rsid w:val="00693880"/>
    <w:rsid w:val="00695678"/>
    <w:rsid w:val="006B0A17"/>
    <w:rsid w:val="006B2DE0"/>
    <w:rsid w:val="006B587F"/>
    <w:rsid w:val="006C2C33"/>
    <w:rsid w:val="006C307B"/>
    <w:rsid w:val="006C527A"/>
    <w:rsid w:val="006C64D6"/>
    <w:rsid w:val="006C6992"/>
    <w:rsid w:val="006C70B5"/>
    <w:rsid w:val="006D675C"/>
    <w:rsid w:val="006E3250"/>
    <w:rsid w:val="006E4EAD"/>
    <w:rsid w:val="006E514D"/>
    <w:rsid w:val="006F1F60"/>
    <w:rsid w:val="00703378"/>
    <w:rsid w:val="00704E59"/>
    <w:rsid w:val="00706418"/>
    <w:rsid w:val="0070740B"/>
    <w:rsid w:val="0070779D"/>
    <w:rsid w:val="007112EA"/>
    <w:rsid w:val="00733F3B"/>
    <w:rsid w:val="00744DDA"/>
    <w:rsid w:val="00747E26"/>
    <w:rsid w:val="007578A4"/>
    <w:rsid w:val="00775B1E"/>
    <w:rsid w:val="00781522"/>
    <w:rsid w:val="0078430C"/>
    <w:rsid w:val="007B471A"/>
    <w:rsid w:val="007C025A"/>
    <w:rsid w:val="007C5499"/>
    <w:rsid w:val="007E6320"/>
    <w:rsid w:val="008040D2"/>
    <w:rsid w:val="008078B6"/>
    <w:rsid w:val="0082420F"/>
    <w:rsid w:val="00824A9F"/>
    <w:rsid w:val="00825277"/>
    <w:rsid w:val="008314A2"/>
    <w:rsid w:val="0083283A"/>
    <w:rsid w:val="008359DC"/>
    <w:rsid w:val="00860F71"/>
    <w:rsid w:val="00861055"/>
    <w:rsid w:val="0087148C"/>
    <w:rsid w:val="00881B74"/>
    <w:rsid w:val="0088672B"/>
    <w:rsid w:val="008965A1"/>
    <w:rsid w:val="008A153D"/>
    <w:rsid w:val="008C102B"/>
    <w:rsid w:val="008D1D4A"/>
    <w:rsid w:val="008D6863"/>
    <w:rsid w:val="008D7725"/>
    <w:rsid w:val="008E6B2B"/>
    <w:rsid w:val="008F32ED"/>
    <w:rsid w:val="008F7541"/>
    <w:rsid w:val="0090509F"/>
    <w:rsid w:val="009125A9"/>
    <w:rsid w:val="00925F50"/>
    <w:rsid w:val="009335E7"/>
    <w:rsid w:val="0093660B"/>
    <w:rsid w:val="009408DA"/>
    <w:rsid w:val="00945B16"/>
    <w:rsid w:val="0095352F"/>
    <w:rsid w:val="0095391A"/>
    <w:rsid w:val="009558A0"/>
    <w:rsid w:val="009711C4"/>
    <w:rsid w:val="00983A8E"/>
    <w:rsid w:val="00991D06"/>
    <w:rsid w:val="009C69BB"/>
    <w:rsid w:val="00A45B70"/>
    <w:rsid w:val="00A510A6"/>
    <w:rsid w:val="00A54DBF"/>
    <w:rsid w:val="00A61233"/>
    <w:rsid w:val="00A93124"/>
    <w:rsid w:val="00A93ABF"/>
    <w:rsid w:val="00AA79F6"/>
    <w:rsid w:val="00AB12A7"/>
    <w:rsid w:val="00AB18BB"/>
    <w:rsid w:val="00AC6162"/>
    <w:rsid w:val="00AD49C5"/>
    <w:rsid w:val="00AE0BBC"/>
    <w:rsid w:val="00AE5075"/>
    <w:rsid w:val="00AE5C96"/>
    <w:rsid w:val="00AE7143"/>
    <w:rsid w:val="00AF55DA"/>
    <w:rsid w:val="00B018CD"/>
    <w:rsid w:val="00B13B70"/>
    <w:rsid w:val="00B13E6F"/>
    <w:rsid w:val="00B40C3D"/>
    <w:rsid w:val="00B420F7"/>
    <w:rsid w:val="00B46773"/>
    <w:rsid w:val="00B57B45"/>
    <w:rsid w:val="00B7424B"/>
    <w:rsid w:val="00B74BF9"/>
    <w:rsid w:val="00B77BB2"/>
    <w:rsid w:val="00B9154A"/>
    <w:rsid w:val="00B957DB"/>
    <w:rsid w:val="00B95C9C"/>
    <w:rsid w:val="00BA670B"/>
    <w:rsid w:val="00BA7B44"/>
    <w:rsid w:val="00BB1D5D"/>
    <w:rsid w:val="00BD0D51"/>
    <w:rsid w:val="00BE6ED4"/>
    <w:rsid w:val="00C03DF1"/>
    <w:rsid w:val="00C059F5"/>
    <w:rsid w:val="00C15505"/>
    <w:rsid w:val="00C157C9"/>
    <w:rsid w:val="00C20F04"/>
    <w:rsid w:val="00C21755"/>
    <w:rsid w:val="00C3081B"/>
    <w:rsid w:val="00C3585C"/>
    <w:rsid w:val="00C374C9"/>
    <w:rsid w:val="00C406E5"/>
    <w:rsid w:val="00C45DE3"/>
    <w:rsid w:val="00C5662D"/>
    <w:rsid w:val="00C63EFC"/>
    <w:rsid w:val="00C67230"/>
    <w:rsid w:val="00C74E63"/>
    <w:rsid w:val="00C96ED1"/>
    <w:rsid w:val="00CA5175"/>
    <w:rsid w:val="00CC01C2"/>
    <w:rsid w:val="00CC0642"/>
    <w:rsid w:val="00CC619B"/>
    <w:rsid w:val="00CD6EAC"/>
    <w:rsid w:val="00CE2DD0"/>
    <w:rsid w:val="00CF2DEE"/>
    <w:rsid w:val="00CF3930"/>
    <w:rsid w:val="00D057DB"/>
    <w:rsid w:val="00D06E01"/>
    <w:rsid w:val="00D15BCE"/>
    <w:rsid w:val="00D43946"/>
    <w:rsid w:val="00D50E22"/>
    <w:rsid w:val="00D535CC"/>
    <w:rsid w:val="00D628E4"/>
    <w:rsid w:val="00D92D8D"/>
    <w:rsid w:val="00DA36C4"/>
    <w:rsid w:val="00DA3B95"/>
    <w:rsid w:val="00DA4E8A"/>
    <w:rsid w:val="00DC6979"/>
    <w:rsid w:val="00DD7766"/>
    <w:rsid w:val="00DF1B8C"/>
    <w:rsid w:val="00E0154B"/>
    <w:rsid w:val="00E14D07"/>
    <w:rsid w:val="00E2065F"/>
    <w:rsid w:val="00E20EB0"/>
    <w:rsid w:val="00E26259"/>
    <w:rsid w:val="00E339B9"/>
    <w:rsid w:val="00E34C45"/>
    <w:rsid w:val="00E3595D"/>
    <w:rsid w:val="00E372B3"/>
    <w:rsid w:val="00E469B3"/>
    <w:rsid w:val="00E53964"/>
    <w:rsid w:val="00E60DFD"/>
    <w:rsid w:val="00E614EE"/>
    <w:rsid w:val="00E6602E"/>
    <w:rsid w:val="00E8605E"/>
    <w:rsid w:val="00E92AF3"/>
    <w:rsid w:val="00EA2458"/>
    <w:rsid w:val="00EA41AB"/>
    <w:rsid w:val="00EA4780"/>
    <w:rsid w:val="00EA6143"/>
    <w:rsid w:val="00EB0A27"/>
    <w:rsid w:val="00EC3C5F"/>
    <w:rsid w:val="00EC4B81"/>
    <w:rsid w:val="00EC55F0"/>
    <w:rsid w:val="00ED4B34"/>
    <w:rsid w:val="00EE54EB"/>
    <w:rsid w:val="00F01FF6"/>
    <w:rsid w:val="00F1645F"/>
    <w:rsid w:val="00F213C8"/>
    <w:rsid w:val="00F36E79"/>
    <w:rsid w:val="00F44E46"/>
    <w:rsid w:val="00F46B12"/>
    <w:rsid w:val="00F63407"/>
    <w:rsid w:val="00F66D08"/>
    <w:rsid w:val="00F91C91"/>
    <w:rsid w:val="00F947C8"/>
    <w:rsid w:val="00F95B2B"/>
    <w:rsid w:val="00FB0A09"/>
    <w:rsid w:val="00FB4FB4"/>
    <w:rsid w:val="00FC3A5C"/>
    <w:rsid w:val="00FD2474"/>
    <w:rsid w:val="00FD25CF"/>
    <w:rsid w:val="00FD6F35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B353095-9364-49CC-BD25-C3D85CA4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4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045042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sz w:val="13"/>
    </w:rPr>
  </w:style>
  <w:style w:type="paragraph" w:customStyle="1" w:styleId="Adresse">
    <w:name w:val="Adresse"/>
    <w:rsid w:val="004D2BD6"/>
    <w:pPr>
      <w:widowControl w:val="0"/>
    </w:p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table" w:styleId="Tabellenraster">
    <w:name w:val="Table Grid"/>
    <w:basedOn w:val="NormaleTabelle"/>
    <w:rsid w:val="006C70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02331"/>
    <w:pPr>
      <w:ind w:left="708"/>
    </w:pPr>
  </w:style>
  <w:style w:type="paragraph" w:styleId="Funotentext">
    <w:name w:val="footnote text"/>
    <w:basedOn w:val="Standard"/>
    <w:link w:val="FunotentextZchn"/>
    <w:rsid w:val="00C374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4C9"/>
  </w:style>
  <w:style w:type="character" w:styleId="Funotenzeichen">
    <w:name w:val="footnote reference"/>
    <w:rsid w:val="00C374C9"/>
    <w:rPr>
      <w:vertAlign w:val="superscript"/>
    </w:rPr>
  </w:style>
  <w:style w:type="character" w:customStyle="1" w:styleId="FuzeileZchn">
    <w:name w:val="Fußzeile Zchn"/>
    <w:link w:val="Fuzeile"/>
    <w:uiPriority w:val="99"/>
    <w:rsid w:val="00A93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10-Allgemein\001-Formulare\CI\KopfbogenC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KopfbogenCI.dot</Template>
  <TotalTime>0</TotalTime>
  <Pages>2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</vt:lpstr>
    </vt:vector>
  </TitlesOfParts>
  <Company>Land Hessen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</dc:title>
  <dc:subject/>
  <dc:creator>sakschewski</dc:creator>
  <cp:keywords/>
  <cp:lastModifiedBy>Rheingans, Kerstin (HKM)</cp:lastModifiedBy>
  <cp:revision>2</cp:revision>
  <cp:lastPrinted>2015-07-23T07:33:00Z</cp:lastPrinted>
  <dcterms:created xsi:type="dcterms:W3CDTF">2022-10-27T19:48:00Z</dcterms:created>
  <dcterms:modified xsi:type="dcterms:W3CDTF">2022-10-27T19:48:00Z</dcterms:modified>
</cp:coreProperties>
</file>